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1F" w:rsidRPr="00232644" w:rsidRDefault="00EE721F" w:rsidP="00EF30A0">
      <w:pPr>
        <w:rPr>
          <w:rFonts w:ascii="Arial" w:hAnsi="Arial" w:cs="Arial"/>
          <w:sz w:val="22"/>
          <w:szCs w:val="22"/>
        </w:rPr>
      </w:pPr>
      <w:r w:rsidRPr="00D97236">
        <w:rPr>
          <w:rFonts w:ascii="Arial" w:hAnsi="Arial" w:cs="Arial"/>
          <w:sz w:val="22"/>
          <w:szCs w:val="22"/>
        </w:rPr>
        <w:t>Onderwerpregel bij e-mail:</w:t>
      </w:r>
      <w:r w:rsidRPr="00232644">
        <w:rPr>
          <w:rFonts w:ascii="Arial" w:hAnsi="Arial" w:cs="Arial"/>
          <w:sz w:val="22"/>
          <w:szCs w:val="22"/>
        </w:rPr>
        <w:t xml:space="preserve"> </w:t>
      </w:r>
      <w:r w:rsidR="00232644" w:rsidRPr="00232644">
        <w:rPr>
          <w:rFonts w:ascii="Arial" w:hAnsi="Arial" w:cs="Arial"/>
          <w:sz w:val="22"/>
          <w:szCs w:val="22"/>
        </w:rPr>
        <w:t xml:space="preserve">Aanvullende maatregelen </w:t>
      </w:r>
      <w:r w:rsidRPr="00232644">
        <w:rPr>
          <w:rFonts w:ascii="Arial" w:hAnsi="Arial" w:cs="Arial"/>
          <w:sz w:val="22"/>
          <w:szCs w:val="22"/>
        </w:rPr>
        <w:t>coronavirus</w:t>
      </w:r>
    </w:p>
    <w:p w:rsidR="00EE721F" w:rsidRPr="00232644" w:rsidRDefault="00EE721F" w:rsidP="00EF30A0">
      <w:pPr>
        <w:rPr>
          <w:rFonts w:ascii="Arial" w:hAnsi="Arial" w:cs="Arial"/>
          <w:sz w:val="22"/>
          <w:szCs w:val="22"/>
        </w:rPr>
      </w:pPr>
    </w:p>
    <w:p w:rsidR="00BC4A82" w:rsidRDefault="00033731" w:rsidP="00EF30A0">
      <w:pPr>
        <w:rPr>
          <w:rFonts w:ascii="Arial" w:hAnsi="Arial" w:cs="Arial"/>
          <w:sz w:val="22"/>
          <w:szCs w:val="22"/>
        </w:rPr>
      </w:pPr>
      <w:r w:rsidRPr="00232644">
        <w:rPr>
          <w:rFonts w:ascii="Arial" w:hAnsi="Arial" w:cs="Arial"/>
          <w:sz w:val="22"/>
          <w:szCs w:val="22"/>
        </w:rPr>
        <w:t>Baarn, 1</w:t>
      </w:r>
      <w:r w:rsidR="006F0958" w:rsidRPr="00232644">
        <w:rPr>
          <w:rFonts w:ascii="Arial" w:hAnsi="Arial" w:cs="Arial"/>
          <w:sz w:val="22"/>
          <w:szCs w:val="22"/>
        </w:rPr>
        <w:t>7</w:t>
      </w:r>
      <w:r w:rsidRPr="00232644">
        <w:rPr>
          <w:rFonts w:ascii="Arial" w:hAnsi="Arial" w:cs="Arial"/>
          <w:sz w:val="22"/>
          <w:szCs w:val="22"/>
        </w:rPr>
        <w:t xml:space="preserve"> maart 2020</w:t>
      </w:r>
    </w:p>
    <w:p w:rsidR="00D53424" w:rsidRPr="00232644" w:rsidRDefault="00D53424" w:rsidP="00EF30A0">
      <w:pPr>
        <w:rPr>
          <w:rFonts w:ascii="Arial" w:hAnsi="Arial" w:cs="Arial"/>
          <w:sz w:val="22"/>
          <w:szCs w:val="22"/>
        </w:rPr>
      </w:pPr>
    </w:p>
    <w:p w:rsidR="00033731" w:rsidRPr="00232644" w:rsidRDefault="00033731" w:rsidP="00EF30A0">
      <w:pPr>
        <w:rPr>
          <w:rFonts w:ascii="Arial" w:hAnsi="Arial" w:cs="Arial"/>
          <w:b/>
          <w:sz w:val="22"/>
          <w:szCs w:val="22"/>
        </w:rPr>
      </w:pPr>
    </w:p>
    <w:p w:rsidR="00033731" w:rsidRPr="00232644" w:rsidRDefault="00033731" w:rsidP="00EF30A0">
      <w:pPr>
        <w:rPr>
          <w:rFonts w:ascii="Arial" w:hAnsi="Arial" w:cs="Arial"/>
          <w:sz w:val="22"/>
          <w:szCs w:val="22"/>
        </w:rPr>
      </w:pPr>
      <w:r w:rsidRPr="00232644">
        <w:rPr>
          <w:rFonts w:ascii="Arial" w:hAnsi="Arial" w:cs="Arial"/>
          <w:sz w:val="22"/>
          <w:szCs w:val="22"/>
        </w:rPr>
        <w:t>Beste verwant en/of vertegenwoordiger,</w:t>
      </w:r>
    </w:p>
    <w:p w:rsidR="006F0958" w:rsidRPr="00232644" w:rsidRDefault="006F0958" w:rsidP="00EF30A0">
      <w:pPr>
        <w:rPr>
          <w:rFonts w:ascii="Arial" w:hAnsi="Arial" w:cs="Arial"/>
          <w:sz w:val="22"/>
          <w:szCs w:val="22"/>
        </w:rPr>
      </w:pPr>
    </w:p>
    <w:p w:rsidR="006F0958" w:rsidRPr="00232644" w:rsidRDefault="006F0958" w:rsidP="00EF30A0">
      <w:pPr>
        <w:rPr>
          <w:rFonts w:ascii="Arial" w:hAnsi="Arial" w:cs="Arial"/>
          <w:color w:val="444444"/>
          <w:sz w:val="22"/>
          <w:szCs w:val="22"/>
        </w:rPr>
      </w:pPr>
    </w:p>
    <w:p w:rsidR="006F0958" w:rsidRPr="00D347F0" w:rsidRDefault="006F0958" w:rsidP="00EF30A0">
      <w:pPr>
        <w:rPr>
          <w:rFonts w:ascii="Arial" w:hAnsi="Arial" w:cs="Arial"/>
          <w:sz w:val="22"/>
          <w:szCs w:val="22"/>
        </w:rPr>
      </w:pPr>
      <w:r w:rsidRPr="00232644">
        <w:rPr>
          <w:rFonts w:ascii="Arial" w:hAnsi="Arial" w:cs="Arial"/>
          <w:sz w:val="22"/>
          <w:szCs w:val="22"/>
        </w:rPr>
        <w:t>De overheid en de zorgsector hebben in afgelopen dagen de maatregelen aangescherpt als het gaat om het coronavirus. We hebben hierover overlegd en zorgvuldig afgewogen welke maatregelen voor cliënten,</w:t>
      </w:r>
      <w:r w:rsidR="00633713">
        <w:rPr>
          <w:rFonts w:ascii="Arial" w:hAnsi="Arial" w:cs="Arial"/>
          <w:sz w:val="22"/>
          <w:szCs w:val="22"/>
        </w:rPr>
        <w:t xml:space="preserve"> </w:t>
      </w:r>
      <w:r w:rsidRPr="00232644">
        <w:rPr>
          <w:rFonts w:ascii="Arial" w:hAnsi="Arial" w:cs="Arial"/>
          <w:sz w:val="22"/>
          <w:szCs w:val="22"/>
        </w:rPr>
        <w:t>medewerkers, vrijwilligers, cliëntvertegenwoordigers en externen gelden. Deze maatregelen gelden tot en met 6 april.</w:t>
      </w:r>
      <w:r w:rsidR="00232644" w:rsidRPr="00232644">
        <w:rPr>
          <w:rFonts w:ascii="Arial" w:hAnsi="Arial" w:cs="Arial"/>
          <w:sz w:val="22"/>
          <w:szCs w:val="22"/>
        </w:rPr>
        <w:t xml:space="preserve"> </w:t>
      </w:r>
      <w:r w:rsidR="00232644" w:rsidRPr="00D347F0">
        <w:rPr>
          <w:rFonts w:ascii="Arial" w:hAnsi="Arial" w:cs="Arial"/>
          <w:sz w:val="22"/>
          <w:szCs w:val="22"/>
        </w:rPr>
        <w:t xml:space="preserve">We hebben elkaar </w:t>
      </w:r>
      <w:r w:rsidR="00D347F0">
        <w:rPr>
          <w:rFonts w:ascii="Arial" w:hAnsi="Arial" w:cs="Arial"/>
          <w:sz w:val="22"/>
          <w:szCs w:val="22"/>
        </w:rPr>
        <w:t>in de komende periode</w:t>
      </w:r>
      <w:r w:rsidR="00633713">
        <w:rPr>
          <w:rFonts w:ascii="Arial" w:hAnsi="Arial" w:cs="Arial"/>
          <w:sz w:val="22"/>
          <w:szCs w:val="22"/>
        </w:rPr>
        <w:t xml:space="preserve"> hard</w:t>
      </w:r>
      <w:r w:rsidR="00D347F0">
        <w:rPr>
          <w:rFonts w:ascii="Arial" w:hAnsi="Arial" w:cs="Arial"/>
          <w:sz w:val="22"/>
          <w:szCs w:val="22"/>
        </w:rPr>
        <w:t xml:space="preserve"> </w:t>
      </w:r>
      <w:r w:rsidR="00232644" w:rsidRPr="00D347F0">
        <w:rPr>
          <w:rFonts w:ascii="Arial" w:hAnsi="Arial" w:cs="Arial"/>
          <w:sz w:val="22"/>
          <w:szCs w:val="22"/>
        </w:rPr>
        <w:t>nodig om d</w:t>
      </w:r>
      <w:r w:rsidR="00D347F0">
        <w:rPr>
          <w:rFonts w:ascii="Arial" w:hAnsi="Arial" w:cs="Arial"/>
          <w:sz w:val="22"/>
          <w:szCs w:val="22"/>
        </w:rPr>
        <w:t xml:space="preserve">eze situatie </w:t>
      </w:r>
      <w:r w:rsidR="00232644" w:rsidRPr="00D347F0">
        <w:rPr>
          <w:rFonts w:ascii="Arial" w:hAnsi="Arial" w:cs="Arial"/>
          <w:sz w:val="22"/>
          <w:szCs w:val="22"/>
        </w:rPr>
        <w:t>het hoofd te bieden.</w:t>
      </w:r>
    </w:p>
    <w:p w:rsidR="006F0958" w:rsidRPr="00232644" w:rsidRDefault="006F0958" w:rsidP="00EF30A0">
      <w:pPr>
        <w:rPr>
          <w:rFonts w:ascii="Arial" w:hAnsi="Arial" w:cs="Arial"/>
          <w:color w:val="444444"/>
          <w:sz w:val="22"/>
          <w:szCs w:val="22"/>
        </w:rPr>
      </w:pPr>
    </w:p>
    <w:p w:rsidR="00232644" w:rsidRPr="000B507B" w:rsidRDefault="00D347F0" w:rsidP="00EF30A0">
      <w:pPr>
        <w:rPr>
          <w:rFonts w:ascii="Arial" w:hAnsi="Arial" w:cs="Arial"/>
          <w:sz w:val="22"/>
          <w:szCs w:val="22"/>
        </w:rPr>
      </w:pPr>
      <w:r>
        <w:rPr>
          <w:rFonts w:ascii="Arial" w:hAnsi="Arial" w:cs="Arial"/>
          <w:sz w:val="22"/>
          <w:szCs w:val="22"/>
        </w:rPr>
        <w:t xml:space="preserve">Het </w:t>
      </w:r>
      <w:r w:rsidR="004E123D">
        <w:rPr>
          <w:rFonts w:ascii="Arial" w:hAnsi="Arial" w:cs="Arial"/>
          <w:sz w:val="22"/>
          <w:szCs w:val="22"/>
        </w:rPr>
        <w:t xml:space="preserve">crisisteam </w:t>
      </w:r>
      <w:r>
        <w:rPr>
          <w:rFonts w:ascii="Arial" w:hAnsi="Arial" w:cs="Arial"/>
          <w:sz w:val="22"/>
          <w:szCs w:val="22"/>
        </w:rPr>
        <w:t xml:space="preserve">komt </w:t>
      </w:r>
      <w:r w:rsidR="00232644" w:rsidRPr="000B507B">
        <w:rPr>
          <w:rFonts w:ascii="Arial" w:hAnsi="Arial" w:cs="Arial"/>
          <w:sz w:val="22"/>
          <w:szCs w:val="22"/>
        </w:rPr>
        <w:t>dagelijks bij</w:t>
      </w:r>
      <w:r>
        <w:rPr>
          <w:rFonts w:ascii="Arial" w:hAnsi="Arial" w:cs="Arial"/>
          <w:sz w:val="22"/>
          <w:szCs w:val="22"/>
        </w:rPr>
        <w:t>een.</w:t>
      </w:r>
      <w:r w:rsidR="00232644" w:rsidRPr="000B507B">
        <w:rPr>
          <w:rFonts w:ascii="Arial" w:hAnsi="Arial" w:cs="Arial"/>
          <w:sz w:val="22"/>
          <w:szCs w:val="22"/>
        </w:rPr>
        <w:t xml:space="preserve"> We stemmen onze aanpak af met </w:t>
      </w:r>
      <w:r w:rsidR="00450FCC">
        <w:rPr>
          <w:rFonts w:ascii="Arial" w:hAnsi="Arial" w:cs="Arial"/>
          <w:sz w:val="22"/>
          <w:szCs w:val="22"/>
        </w:rPr>
        <w:t xml:space="preserve">collega-organisatie </w:t>
      </w:r>
      <w:r w:rsidR="00232644" w:rsidRPr="000B507B">
        <w:rPr>
          <w:rFonts w:ascii="Arial" w:hAnsi="Arial" w:cs="Arial"/>
          <w:sz w:val="22"/>
          <w:szCs w:val="22"/>
        </w:rPr>
        <w:t>Sherpa en waar nodig met andere zorgorganisaties in de regio. Daarbij houden we ons aan de richtlijnen van</w:t>
      </w:r>
      <w:r w:rsidR="004E123D">
        <w:rPr>
          <w:rFonts w:ascii="Arial" w:hAnsi="Arial" w:cs="Arial"/>
          <w:sz w:val="22"/>
          <w:szCs w:val="22"/>
        </w:rPr>
        <w:t xml:space="preserve"> de RIVM (Rijksinstituut voor Volksgezondheid en Milieu),</w:t>
      </w:r>
      <w:r w:rsidR="00232644" w:rsidRPr="000B507B">
        <w:rPr>
          <w:rFonts w:ascii="Arial" w:hAnsi="Arial" w:cs="Arial"/>
          <w:sz w:val="22"/>
          <w:szCs w:val="22"/>
        </w:rPr>
        <w:t xml:space="preserve"> de GGD en de VGN, de branchevereniging.</w:t>
      </w:r>
    </w:p>
    <w:p w:rsidR="00033731" w:rsidRPr="00232644" w:rsidRDefault="00232644" w:rsidP="00232644">
      <w:pPr>
        <w:rPr>
          <w:rFonts w:ascii="Arial" w:hAnsi="Arial" w:cs="Arial"/>
          <w:b/>
          <w:sz w:val="22"/>
          <w:szCs w:val="22"/>
        </w:rPr>
      </w:pPr>
      <w:r w:rsidRPr="00232644">
        <w:rPr>
          <w:rFonts w:ascii="Arial" w:hAnsi="Arial" w:cs="Arial"/>
          <w:color w:val="444444"/>
          <w:sz w:val="22"/>
          <w:szCs w:val="22"/>
        </w:rPr>
        <w:br/>
      </w:r>
    </w:p>
    <w:p w:rsidR="00232644" w:rsidRPr="000B507B" w:rsidRDefault="00232644" w:rsidP="00232644">
      <w:pPr>
        <w:rPr>
          <w:rFonts w:ascii="Arial" w:hAnsi="Arial" w:cs="Arial"/>
          <w:sz w:val="22"/>
          <w:szCs w:val="22"/>
        </w:rPr>
      </w:pPr>
      <w:r w:rsidRPr="000B507B">
        <w:rPr>
          <w:rFonts w:ascii="Arial" w:hAnsi="Arial" w:cs="Arial"/>
          <w:sz w:val="22"/>
          <w:szCs w:val="22"/>
        </w:rPr>
        <w:t>We hebben de volgende maatregelen genomen:</w:t>
      </w:r>
    </w:p>
    <w:p w:rsidR="00EF30A0" w:rsidRPr="00232644" w:rsidRDefault="00EF30A0" w:rsidP="00EF30A0">
      <w:pPr>
        <w:rPr>
          <w:rFonts w:ascii="Arial" w:hAnsi="Arial" w:cs="Arial"/>
          <w:sz w:val="22"/>
          <w:szCs w:val="22"/>
        </w:rPr>
      </w:pPr>
    </w:p>
    <w:p w:rsidR="00232644" w:rsidRDefault="00232644" w:rsidP="00232644">
      <w:pPr>
        <w:rPr>
          <w:rFonts w:ascii="Arial" w:hAnsi="Arial" w:cs="Arial"/>
          <w:b/>
          <w:sz w:val="22"/>
          <w:szCs w:val="22"/>
        </w:rPr>
      </w:pPr>
      <w:r w:rsidRPr="00232644">
        <w:rPr>
          <w:rFonts w:ascii="Arial" w:hAnsi="Arial" w:cs="Arial"/>
          <w:b/>
          <w:sz w:val="22"/>
          <w:szCs w:val="22"/>
        </w:rPr>
        <w:t>Beperk sociale contacten</w:t>
      </w:r>
    </w:p>
    <w:p w:rsidR="00450FCC" w:rsidRDefault="00232644" w:rsidP="00AD3D40">
      <w:pPr>
        <w:rPr>
          <w:rFonts w:ascii="Arial" w:hAnsi="Arial" w:cs="Arial"/>
          <w:sz w:val="22"/>
          <w:szCs w:val="22"/>
        </w:rPr>
      </w:pPr>
      <w:r w:rsidRPr="00AD3D40">
        <w:rPr>
          <w:rFonts w:ascii="Arial" w:hAnsi="Arial" w:cs="Arial"/>
          <w:sz w:val="22"/>
          <w:szCs w:val="22"/>
        </w:rPr>
        <w:t>Wij gaan alle sociale contacten zo veel mogelijk beperken.</w:t>
      </w:r>
      <w:r w:rsidR="00D97236" w:rsidRPr="00D97236">
        <w:rPr>
          <w:rFonts w:ascii="Arial" w:hAnsi="Arial" w:cs="Arial"/>
          <w:sz w:val="22"/>
          <w:szCs w:val="22"/>
        </w:rPr>
        <w:t xml:space="preserve"> </w:t>
      </w:r>
      <w:r w:rsidR="00D97236" w:rsidRPr="00AD3D40">
        <w:rPr>
          <w:rFonts w:ascii="Arial" w:hAnsi="Arial" w:cs="Arial"/>
          <w:sz w:val="22"/>
          <w:szCs w:val="22"/>
        </w:rPr>
        <w:t xml:space="preserve">We begrijpen dat dit </w:t>
      </w:r>
      <w:r w:rsidR="00D97236">
        <w:rPr>
          <w:rFonts w:ascii="Arial" w:hAnsi="Arial" w:cs="Arial"/>
          <w:sz w:val="22"/>
          <w:szCs w:val="22"/>
        </w:rPr>
        <w:t xml:space="preserve">een </w:t>
      </w:r>
      <w:r w:rsidR="00D97236" w:rsidRPr="00AD3D40">
        <w:rPr>
          <w:rFonts w:ascii="Arial" w:hAnsi="Arial" w:cs="Arial"/>
          <w:sz w:val="22"/>
          <w:szCs w:val="22"/>
        </w:rPr>
        <w:t>ingrijpend</w:t>
      </w:r>
      <w:r w:rsidR="00D97236">
        <w:rPr>
          <w:rFonts w:ascii="Arial" w:hAnsi="Arial" w:cs="Arial"/>
          <w:sz w:val="22"/>
          <w:szCs w:val="22"/>
        </w:rPr>
        <w:t>e</w:t>
      </w:r>
      <w:r w:rsidR="00D97236" w:rsidRPr="00AD3D40">
        <w:rPr>
          <w:rFonts w:ascii="Arial" w:hAnsi="Arial" w:cs="Arial"/>
          <w:sz w:val="22"/>
          <w:szCs w:val="22"/>
        </w:rPr>
        <w:t xml:space="preserve"> </w:t>
      </w:r>
      <w:r w:rsidR="00D97236">
        <w:rPr>
          <w:rFonts w:ascii="Arial" w:hAnsi="Arial" w:cs="Arial"/>
          <w:sz w:val="22"/>
          <w:szCs w:val="22"/>
        </w:rPr>
        <w:t xml:space="preserve">maatregel </w:t>
      </w:r>
      <w:r w:rsidR="00D97236" w:rsidRPr="00AD3D40">
        <w:rPr>
          <w:rFonts w:ascii="Arial" w:hAnsi="Arial" w:cs="Arial"/>
          <w:sz w:val="22"/>
          <w:szCs w:val="22"/>
        </w:rPr>
        <w:t xml:space="preserve">is voor cliënten en </w:t>
      </w:r>
      <w:r w:rsidR="00D97236">
        <w:rPr>
          <w:rFonts w:ascii="Arial" w:hAnsi="Arial" w:cs="Arial"/>
          <w:sz w:val="22"/>
          <w:szCs w:val="22"/>
        </w:rPr>
        <w:t>voor u. Maar helaas is dat nodig in de hui</w:t>
      </w:r>
      <w:r w:rsidR="00D97236" w:rsidRPr="00AD3D40">
        <w:rPr>
          <w:rFonts w:ascii="Arial" w:hAnsi="Arial" w:cs="Arial"/>
          <w:sz w:val="22"/>
          <w:szCs w:val="22"/>
        </w:rPr>
        <w:t>dige situatie.</w:t>
      </w:r>
      <w:r w:rsidRPr="00AD3D40">
        <w:rPr>
          <w:rFonts w:ascii="Arial" w:hAnsi="Arial" w:cs="Arial"/>
          <w:sz w:val="22"/>
          <w:szCs w:val="22"/>
        </w:rPr>
        <w:t xml:space="preserve"> Dit geldt voor cliënten, verwanten, vr</w:t>
      </w:r>
      <w:r w:rsidR="00AD3D40" w:rsidRPr="00AD3D40">
        <w:rPr>
          <w:rFonts w:ascii="Arial" w:hAnsi="Arial" w:cs="Arial"/>
          <w:sz w:val="22"/>
          <w:szCs w:val="22"/>
        </w:rPr>
        <w:t>ijwilligers</w:t>
      </w:r>
      <w:r w:rsidRPr="00AD3D40">
        <w:rPr>
          <w:rFonts w:ascii="Arial" w:hAnsi="Arial" w:cs="Arial"/>
          <w:sz w:val="22"/>
          <w:szCs w:val="22"/>
        </w:rPr>
        <w:t xml:space="preserve"> en medewerkers. </w:t>
      </w:r>
      <w:r w:rsidR="00C85BB1">
        <w:rPr>
          <w:rFonts w:ascii="Arial" w:hAnsi="Arial" w:cs="Arial"/>
          <w:sz w:val="22"/>
          <w:szCs w:val="22"/>
        </w:rPr>
        <w:t>In de praktijk betekent dat het volgende:</w:t>
      </w:r>
    </w:p>
    <w:p w:rsidR="00633713" w:rsidRDefault="00633713" w:rsidP="00633713">
      <w:pPr>
        <w:rPr>
          <w:rFonts w:ascii="Arial" w:hAnsi="Arial" w:cs="Arial"/>
          <w:i/>
          <w:sz w:val="22"/>
          <w:szCs w:val="22"/>
        </w:rPr>
      </w:pPr>
    </w:p>
    <w:p w:rsidR="00450FCC" w:rsidRPr="00633713" w:rsidRDefault="00450FCC" w:rsidP="00633713">
      <w:pPr>
        <w:rPr>
          <w:rFonts w:ascii="Arial" w:hAnsi="Arial" w:cs="Arial"/>
          <w:b/>
          <w:sz w:val="22"/>
          <w:szCs w:val="22"/>
        </w:rPr>
      </w:pPr>
      <w:r w:rsidRPr="00633713">
        <w:rPr>
          <w:rFonts w:ascii="Arial" w:hAnsi="Arial" w:cs="Arial"/>
          <w:b/>
          <w:sz w:val="22"/>
          <w:szCs w:val="22"/>
        </w:rPr>
        <w:t>Bezoek aan cliënten</w:t>
      </w:r>
    </w:p>
    <w:p w:rsidR="004E123D" w:rsidRDefault="00AD3D40" w:rsidP="00232644">
      <w:pPr>
        <w:rPr>
          <w:rFonts w:ascii="Arial" w:hAnsi="Arial" w:cs="Arial"/>
          <w:sz w:val="22"/>
        </w:rPr>
      </w:pPr>
      <w:r w:rsidRPr="00AD3D40">
        <w:rPr>
          <w:rFonts w:ascii="Arial" w:hAnsi="Arial" w:cs="Arial"/>
          <w:sz w:val="22"/>
          <w:szCs w:val="22"/>
        </w:rPr>
        <w:t>Cliënten krijgen</w:t>
      </w:r>
      <w:r w:rsidR="00C85BB1">
        <w:rPr>
          <w:rFonts w:ascii="Arial" w:hAnsi="Arial" w:cs="Arial"/>
          <w:sz w:val="22"/>
          <w:szCs w:val="22"/>
        </w:rPr>
        <w:t>/ontvangen in principe</w:t>
      </w:r>
      <w:r w:rsidRPr="00AD3D40">
        <w:rPr>
          <w:rFonts w:ascii="Arial" w:hAnsi="Arial" w:cs="Arial"/>
          <w:sz w:val="22"/>
          <w:szCs w:val="22"/>
        </w:rPr>
        <w:t xml:space="preserve"> geen bezoek, tenzij het in het kader van de zorg noodzakelijk is.</w:t>
      </w:r>
      <w:r w:rsidR="000B507B">
        <w:rPr>
          <w:rFonts w:ascii="Arial" w:hAnsi="Arial" w:cs="Arial"/>
          <w:sz w:val="22"/>
          <w:szCs w:val="22"/>
        </w:rPr>
        <w:t xml:space="preserve"> </w:t>
      </w:r>
      <w:r w:rsidRPr="00AD3D40">
        <w:rPr>
          <w:rFonts w:ascii="Arial" w:hAnsi="Arial" w:cs="Arial"/>
          <w:sz w:val="22"/>
          <w:szCs w:val="22"/>
        </w:rPr>
        <w:t xml:space="preserve">Teams stemmen dit af in overleg met </w:t>
      </w:r>
      <w:r w:rsidR="004E123D">
        <w:rPr>
          <w:rFonts w:ascii="Arial" w:hAnsi="Arial" w:cs="Arial"/>
          <w:sz w:val="22"/>
          <w:szCs w:val="22"/>
        </w:rPr>
        <w:t xml:space="preserve">verwanten, </w:t>
      </w:r>
      <w:r w:rsidRPr="00AD3D40">
        <w:rPr>
          <w:rFonts w:ascii="Arial" w:hAnsi="Arial" w:cs="Arial"/>
          <w:sz w:val="22"/>
          <w:szCs w:val="22"/>
        </w:rPr>
        <w:t>de manager en de gedragsdeskundige.</w:t>
      </w:r>
      <w:r w:rsidR="00450FCC">
        <w:rPr>
          <w:rFonts w:ascii="Arial" w:hAnsi="Arial" w:cs="Arial"/>
          <w:sz w:val="22"/>
          <w:szCs w:val="22"/>
        </w:rPr>
        <w:t xml:space="preserve"> </w:t>
      </w:r>
      <w:r w:rsidR="000B507B" w:rsidRPr="00DA4BA1">
        <w:rPr>
          <w:rFonts w:ascii="Arial" w:hAnsi="Arial" w:cs="Arial"/>
          <w:sz w:val="22"/>
        </w:rPr>
        <w:t>Stel</w:t>
      </w:r>
      <w:r w:rsidR="00450FCC">
        <w:rPr>
          <w:rFonts w:ascii="Arial" w:hAnsi="Arial" w:cs="Arial"/>
          <w:sz w:val="22"/>
        </w:rPr>
        <w:t xml:space="preserve"> </w:t>
      </w:r>
      <w:r w:rsidR="000B507B" w:rsidRPr="00DA4BA1">
        <w:rPr>
          <w:rFonts w:ascii="Arial" w:hAnsi="Arial" w:cs="Arial"/>
          <w:sz w:val="22"/>
        </w:rPr>
        <w:t>het bezoek aan uw</w:t>
      </w:r>
      <w:r w:rsidR="000B507B">
        <w:rPr>
          <w:rFonts w:ascii="Arial" w:hAnsi="Arial" w:cs="Arial"/>
          <w:sz w:val="22"/>
        </w:rPr>
        <w:t xml:space="preserve"> familielid </w:t>
      </w:r>
      <w:r w:rsidR="000B507B" w:rsidRPr="00DA4BA1">
        <w:rPr>
          <w:rFonts w:ascii="Arial" w:hAnsi="Arial" w:cs="Arial"/>
          <w:sz w:val="22"/>
        </w:rPr>
        <w:t xml:space="preserve">uit. Kijk naar wat </w:t>
      </w:r>
      <w:r w:rsidR="00C85BB1">
        <w:rPr>
          <w:rFonts w:ascii="Arial" w:hAnsi="Arial" w:cs="Arial"/>
          <w:sz w:val="22"/>
        </w:rPr>
        <w:t xml:space="preserve">een andere </w:t>
      </w:r>
      <w:r w:rsidR="000B507B" w:rsidRPr="00DA4BA1">
        <w:rPr>
          <w:rFonts w:ascii="Arial" w:hAnsi="Arial" w:cs="Arial"/>
          <w:sz w:val="22"/>
        </w:rPr>
        <w:t>mogelijk</w:t>
      </w:r>
      <w:r w:rsidR="00C85BB1">
        <w:rPr>
          <w:rFonts w:ascii="Arial" w:hAnsi="Arial" w:cs="Arial"/>
          <w:sz w:val="22"/>
        </w:rPr>
        <w:t>heid voor contact</w:t>
      </w:r>
      <w:r w:rsidR="000B507B" w:rsidRPr="00DA4BA1">
        <w:rPr>
          <w:rFonts w:ascii="Arial" w:hAnsi="Arial" w:cs="Arial"/>
          <w:sz w:val="22"/>
        </w:rPr>
        <w:t xml:space="preserve"> is, denk b</w:t>
      </w:r>
      <w:r w:rsidR="000B507B">
        <w:rPr>
          <w:rFonts w:ascii="Arial" w:hAnsi="Arial" w:cs="Arial"/>
          <w:sz w:val="22"/>
        </w:rPr>
        <w:t>ijvoorbeeld</w:t>
      </w:r>
      <w:r w:rsidR="000B507B" w:rsidRPr="00DA4BA1">
        <w:rPr>
          <w:rFonts w:ascii="Arial" w:hAnsi="Arial" w:cs="Arial"/>
          <w:sz w:val="22"/>
        </w:rPr>
        <w:t xml:space="preserve"> aan een videogesprek, een telefoontje, een foto/brief of een andere manier van communicatie. </w:t>
      </w:r>
    </w:p>
    <w:p w:rsidR="004E123D" w:rsidRDefault="004E123D" w:rsidP="00232644">
      <w:pPr>
        <w:rPr>
          <w:rFonts w:ascii="Arial" w:hAnsi="Arial" w:cs="Arial"/>
          <w:sz w:val="22"/>
        </w:rPr>
      </w:pPr>
    </w:p>
    <w:p w:rsidR="00450FCC" w:rsidRPr="00232644" w:rsidRDefault="00450FCC" w:rsidP="00450FCC">
      <w:pPr>
        <w:rPr>
          <w:rFonts w:ascii="Arial" w:hAnsi="Arial" w:cs="Arial"/>
          <w:sz w:val="22"/>
          <w:szCs w:val="22"/>
        </w:rPr>
      </w:pPr>
      <w:r w:rsidRPr="00232644">
        <w:rPr>
          <w:rFonts w:ascii="Arial" w:hAnsi="Arial" w:cs="Arial"/>
          <w:sz w:val="22"/>
          <w:szCs w:val="22"/>
        </w:rPr>
        <w:t xml:space="preserve">Aan alle cliënten, ongeacht of ze klachten hebben, vragen wij dringend om alle sociale contacten in hun </w:t>
      </w:r>
      <w:r w:rsidR="00752EB0" w:rsidRPr="00232644">
        <w:rPr>
          <w:rFonts w:ascii="Arial" w:hAnsi="Arial" w:cs="Arial"/>
          <w:sz w:val="22"/>
          <w:szCs w:val="22"/>
        </w:rPr>
        <w:t>privétijd</w:t>
      </w:r>
      <w:r w:rsidRPr="00232644">
        <w:rPr>
          <w:rFonts w:ascii="Arial" w:hAnsi="Arial" w:cs="Arial"/>
          <w:sz w:val="22"/>
          <w:szCs w:val="22"/>
        </w:rPr>
        <w:t xml:space="preserve"> tot het uiterste te beperken </w:t>
      </w:r>
    </w:p>
    <w:p w:rsidR="00450FCC" w:rsidRDefault="00450FCC" w:rsidP="00232644">
      <w:pPr>
        <w:rPr>
          <w:rFonts w:ascii="Arial" w:hAnsi="Arial" w:cs="Arial"/>
          <w:sz w:val="22"/>
        </w:rPr>
      </w:pPr>
    </w:p>
    <w:p w:rsidR="00450FCC" w:rsidRDefault="00450FCC" w:rsidP="00232644">
      <w:pPr>
        <w:rPr>
          <w:rFonts w:ascii="Arial" w:hAnsi="Arial" w:cs="Arial"/>
          <w:sz w:val="22"/>
        </w:rPr>
      </w:pPr>
    </w:p>
    <w:p w:rsidR="00450FCC" w:rsidRPr="00633713" w:rsidRDefault="00450FCC" w:rsidP="00633713">
      <w:pPr>
        <w:rPr>
          <w:rFonts w:ascii="Arial" w:hAnsi="Arial" w:cs="Arial"/>
          <w:b/>
          <w:sz w:val="22"/>
        </w:rPr>
      </w:pPr>
      <w:r w:rsidRPr="00633713">
        <w:rPr>
          <w:rFonts w:ascii="Arial" w:hAnsi="Arial" w:cs="Arial"/>
          <w:b/>
          <w:sz w:val="22"/>
        </w:rPr>
        <w:t>Bezoek van cliënt aan u</w:t>
      </w:r>
    </w:p>
    <w:p w:rsidR="00C04393" w:rsidRDefault="00C04393" w:rsidP="00C04393">
      <w:pPr>
        <w:rPr>
          <w:rFonts w:ascii="Arial" w:hAnsi="Arial" w:cs="Arial"/>
          <w:sz w:val="22"/>
        </w:rPr>
      </w:pPr>
      <w:r>
        <w:rPr>
          <w:rFonts w:ascii="Arial" w:hAnsi="Arial" w:cs="Arial"/>
          <w:sz w:val="22"/>
        </w:rPr>
        <w:t>Ook voor het bezoek van cli</w:t>
      </w:r>
      <w:r w:rsidR="002B3211">
        <w:rPr>
          <w:rFonts w:ascii="Arial" w:hAnsi="Arial" w:cs="Arial"/>
          <w:sz w:val="22"/>
        </w:rPr>
        <w:t>ënten aan huis/</w:t>
      </w:r>
      <w:r>
        <w:rPr>
          <w:rFonts w:ascii="Arial" w:hAnsi="Arial" w:cs="Arial"/>
          <w:sz w:val="22"/>
        </w:rPr>
        <w:t xml:space="preserve">familie geldt dat we sociale contacten tot een minimum moeten beperken. </w:t>
      </w:r>
      <w:r w:rsidR="004F18B9">
        <w:rPr>
          <w:rFonts w:ascii="Arial" w:hAnsi="Arial" w:cs="Arial"/>
          <w:sz w:val="22"/>
        </w:rPr>
        <w:t xml:space="preserve">Per situatie bekijken we of bezoek verstandig is in het kader van besmettingsgevaar. </w:t>
      </w:r>
      <w:r>
        <w:rPr>
          <w:rFonts w:ascii="Arial" w:hAnsi="Arial" w:cs="Arial"/>
          <w:sz w:val="22"/>
        </w:rPr>
        <w:t xml:space="preserve">Ook hierin </w:t>
      </w:r>
      <w:r w:rsidR="000B507B" w:rsidRPr="00D97236">
        <w:rPr>
          <w:rFonts w:ascii="Arial" w:hAnsi="Arial" w:cs="Arial"/>
          <w:sz w:val="22"/>
        </w:rPr>
        <w:t xml:space="preserve">volgen </w:t>
      </w:r>
      <w:r>
        <w:rPr>
          <w:rFonts w:ascii="Arial" w:hAnsi="Arial" w:cs="Arial"/>
          <w:sz w:val="22"/>
        </w:rPr>
        <w:t>wij</w:t>
      </w:r>
      <w:r w:rsidR="002B3211">
        <w:rPr>
          <w:rFonts w:ascii="Arial" w:hAnsi="Arial" w:cs="Arial"/>
          <w:sz w:val="22"/>
        </w:rPr>
        <w:t xml:space="preserve"> </w:t>
      </w:r>
      <w:r w:rsidR="000B507B" w:rsidRPr="00D97236">
        <w:rPr>
          <w:rFonts w:ascii="Arial" w:hAnsi="Arial" w:cs="Arial"/>
          <w:sz w:val="22"/>
        </w:rPr>
        <w:t>het beleid van het RIVM.</w:t>
      </w:r>
    </w:p>
    <w:p w:rsidR="00752EB0" w:rsidRDefault="00752EB0" w:rsidP="00C04393">
      <w:pPr>
        <w:rPr>
          <w:rFonts w:ascii="Arial" w:hAnsi="Arial" w:cs="Arial"/>
          <w:b/>
          <w:sz w:val="22"/>
          <w:szCs w:val="22"/>
        </w:rPr>
      </w:pPr>
    </w:p>
    <w:p w:rsidR="00232644" w:rsidRPr="00232644" w:rsidRDefault="00232644" w:rsidP="00232644">
      <w:pPr>
        <w:rPr>
          <w:rFonts w:ascii="Arial" w:hAnsi="Arial" w:cs="Arial"/>
          <w:sz w:val="22"/>
          <w:szCs w:val="22"/>
        </w:rPr>
      </w:pPr>
    </w:p>
    <w:p w:rsidR="00232644" w:rsidRPr="00232644" w:rsidRDefault="00232644" w:rsidP="00232644">
      <w:pPr>
        <w:rPr>
          <w:rFonts w:ascii="Arial" w:hAnsi="Arial" w:cs="Arial"/>
          <w:b/>
          <w:sz w:val="22"/>
          <w:szCs w:val="22"/>
        </w:rPr>
      </w:pPr>
      <w:r w:rsidRPr="00232644">
        <w:rPr>
          <w:rFonts w:ascii="Arial" w:hAnsi="Arial" w:cs="Arial"/>
          <w:b/>
          <w:sz w:val="22"/>
          <w:szCs w:val="22"/>
        </w:rPr>
        <w:t>Ambulante begeleiding</w:t>
      </w:r>
    </w:p>
    <w:p w:rsidR="00232644" w:rsidRPr="00232644" w:rsidRDefault="00232644" w:rsidP="00232644">
      <w:pPr>
        <w:pStyle w:val="Lijstalinea"/>
        <w:numPr>
          <w:ilvl w:val="0"/>
          <w:numId w:val="10"/>
        </w:numPr>
        <w:spacing w:line="240" w:lineRule="atLeast"/>
        <w:contextualSpacing w:val="0"/>
        <w:rPr>
          <w:rFonts w:ascii="Arial" w:hAnsi="Arial" w:cs="Arial"/>
          <w:sz w:val="22"/>
          <w:szCs w:val="22"/>
        </w:rPr>
      </w:pPr>
      <w:r w:rsidRPr="00232644">
        <w:rPr>
          <w:rFonts w:ascii="Arial" w:hAnsi="Arial" w:cs="Arial"/>
          <w:sz w:val="22"/>
          <w:szCs w:val="22"/>
        </w:rPr>
        <w:t xml:space="preserve">Begeleiding van ambulante cliënten vindt telefonisch plaats. </w:t>
      </w:r>
    </w:p>
    <w:p w:rsidR="00232644" w:rsidRPr="00232644" w:rsidRDefault="00232644" w:rsidP="00232644">
      <w:pPr>
        <w:pStyle w:val="Lijstalinea"/>
        <w:numPr>
          <w:ilvl w:val="0"/>
          <w:numId w:val="10"/>
        </w:numPr>
        <w:spacing w:line="240" w:lineRule="atLeast"/>
        <w:contextualSpacing w:val="0"/>
        <w:rPr>
          <w:rFonts w:ascii="Arial" w:hAnsi="Arial" w:cs="Arial"/>
          <w:sz w:val="22"/>
          <w:szCs w:val="22"/>
        </w:rPr>
      </w:pPr>
      <w:r w:rsidRPr="00232644">
        <w:rPr>
          <w:rFonts w:ascii="Arial" w:hAnsi="Arial" w:cs="Arial"/>
          <w:sz w:val="22"/>
          <w:szCs w:val="22"/>
        </w:rPr>
        <w:t>Huisbezoeken worden alleen gedaan als d</w:t>
      </w:r>
      <w:r w:rsidR="00AD3D40">
        <w:rPr>
          <w:rFonts w:ascii="Arial" w:hAnsi="Arial" w:cs="Arial"/>
          <w:sz w:val="22"/>
          <w:szCs w:val="22"/>
        </w:rPr>
        <w:t xml:space="preserve">ie </w:t>
      </w:r>
      <w:r w:rsidRPr="00232644">
        <w:rPr>
          <w:rFonts w:ascii="Arial" w:hAnsi="Arial" w:cs="Arial"/>
          <w:sz w:val="22"/>
          <w:szCs w:val="22"/>
        </w:rPr>
        <w:t xml:space="preserve">echt noodzakelijk zijn. </w:t>
      </w:r>
    </w:p>
    <w:p w:rsidR="002024F8" w:rsidRDefault="002024F8" w:rsidP="00232644">
      <w:pPr>
        <w:rPr>
          <w:rFonts w:ascii="Arial" w:hAnsi="Arial" w:cs="Arial"/>
          <w:b/>
          <w:sz w:val="22"/>
          <w:szCs w:val="22"/>
        </w:rPr>
      </w:pPr>
    </w:p>
    <w:p w:rsidR="00D347F0" w:rsidRDefault="00D347F0" w:rsidP="00232644">
      <w:pPr>
        <w:rPr>
          <w:rFonts w:ascii="Arial" w:hAnsi="Arial" w:cs="Arial"/>
          <w:b/>
          <w:sz w:val="22"/>
          <w:szCs w:val="22"/>
        </w:rPr>
      </w:pPr>
    </w:p>
    <w:p w:rsidR="004E123D" w:rsidRDefault="004E123D" w:rsidP="00232644">
      <w:pPr>
        <w:rPr>
          <w:rFonts w:ascii="Arial" w:hAnsi="Arial" w:cs="Arial"/>
          <w:b/>
          <w:sz w:val="22"/>
          <w:szCs w:val="22"/>
        </w:rPr>
      </w:pPr>
    </w:p>
    <w:p w:rsidR="004E123D" w:rsidRDefault="004E123D" w:rsidP="00232644">
      <w:pPr>
        <w:rPr>
          <w:rFonts w:ascii="Arial" w:hAnsi="Arial" w:cs="Arial"/>
          <w:b/>
          <w:sz w:val="22"/>
          <w:szCs w:val="22"/>
        </w:rPr>
      </w:pPr>
    </w:p>
    <w:p w:rsidR="004E123D" w:rsidRDefault="004E123D" w:rsidP="00232644">
      <w:pPr>
        <w:rPr>
          <w:rFonts w:ascii="Arial" w:hAnsi="Arial" w:cs="Arial"/>
          <w:b/>
          <w:sz w:val="22"/>
          <w:szCs w:val="22"/>
        </w:rPr>
      </w:pPr>
    </w:p>
    <w:p w:rsidR="004E123D" w:rsidRDefault="004E123D" w:rsidP="00232644">
      <w:pPr>
        <w:rPr>
          <w:rFonts w:ascii="Arial" w:hAnsi="Arial" w:cs="Arial"/>
          <w:b/>
          <w:sz w:val="22"/>
          <w:szCs w:val="22"/>
        </w:rPr>
      </w:pPr>
    </w:p>
    <w:p w:rsidR="00232644" w:rsidRPr="00232644" w:rsidRDefault="00232644" w:rsidP="00232644">
      <w:pPr>
        <w:rPr>
          <w:rFonts w:ascii="Arial" w:hAnsi="Arial" w:cs="Arial"/>
          <w:b/>
          <w:sz w:val="22"/>
          <w:szCs w:val="22"/>
        </w:rPr>
      </w:pPr>
      <w:r w:rsidRPr="00232644">
        <w:rPr>
          <w:rFonts w:ascii="Arial" w:hAnsi="Arial" w:cs="Arial"/>
          <w:b/>
          <w:sz w:val="22"/>
          <w:szCs w:val="22"/>
        </w:rPr>
        <w:t xml:space="preserve">Behandeling </w:t>
      </w:r>
    </w:p>
    <w:p w:rsidR="00232644" w:rsidRPr="00B07739" w:rsidRDefault="00B07739" w:rsidP="00232644">
      <w:pPr>
        <w:rPr>
          <w:rFonts w:ascii="Arial" w:hAnsi="Arial" w:cs="Arial"/>
          <w:sz w:val="22"/>
          <w:szCs w:val="22"/>
        </w:rPr>
      </w:pPr>
      <w:r w:rsidRPr="00B07739">
        <w:rPr>
          <w:rFonts w:ascii="Arial" w:hAnsi="Arial" w:cs="Arial"/>
          <w:sz w:val="22"/>
          <w:szCs w:val="22"/>
        </w:rPr>
        <w:t>Het gezondheidscentrum blijft open voor alle medische basiszorg die nodig is en voor spoedeisende zorg.</w:t>
      </w:r>
      <w:r>
        <w:rPr>
          <w:rFonts w:ascii="Arial" w:hAnsi="Arial" w:cs="Arial"/>
          <w:sz w:val="22"/>
          <w:szCs w:val="22"/>
        </w:rPr>
        <w:t xml:space="preserve"> De paramedische behandelingen en de therapie op Christophorus word</w:t>
      </w:r>
      <w:r w:rsidR="00633713">
        <w:rPr>
          <w:rFonts w:ascii="Arial" w:hAnsi="Arial" w:cs="Arial"/>
          <w:sz w:val="22"/>
          <w:szCs w:val="22"/>
        </w:rPr>
        <w:t>en</w:t>
      </w:r>
      <w:r>
        <w:rPr>
          <w:rFonts w:ascii="Arial" w:hAnsi="Arial" w:cs="Arial"/>
          <w:sz w:val="22"/>
          <w:szCs w:val="22"/>
        </w:rPr>
        <w:t xml:space="preserve"> uitgesteld tenzij negatieve gevolgen voor de cliënt te groot zijn. Veel behandelingen van het Centrum voor Diagnostiek en Behandeling kunnen niet op dezelfde manier doorgaan. De behandelaren hebben met de cliënten of verwanten telefonisch contact over de voortgang. </w:t>
      </w:r>
    </w:p>
    <w:p w:rsidR="00B07739" w:rsidRPr="00232644" w:rsidRDefault="00B07739" w:rsidP="00232644">
      <w:pPr>
        <w:rPr>
          <w:rFonts w:ascii="Arial" w:hAnsi="Arial" w:cs="Arial"/>
          <w:b/>
          <w:sz w:val="22"/>
          <w:szCs w:val="22"/>
        </w:rPr>
      </w:pPr>
    </w:p>
    <w:p w:rsidR="00232644" w:rsidRPr="00232644" w:rsidRDefault="00232644" w:rsidP="00232644">
      <w:pPr>
        <w:rPr>
          <w:rFonts w:ascii="Arial" w:hAnsi="Arial" w:cs="Arial"/>
          <w:b/>
          <w:sz w:val="22"/>
          <w:szCs w:val="22"/>
        </w:rPr>
      </w:pPr>
      <w:r w:rsidRPr="00232644">
        <w:rPr>
          <w:rFonts w:ascii="Arial" w:hAnsi="Arial" w:cs="Arial"/>
          <w:b/>
          <w:sz w:val="22"/>
          <w:szCs w:val="22"/>
        </w:rPr>
        <w:t>Evenementen</w:t>
      </w:r>
    </w:p>
    <w:p w:rsidR="00232644" w:rsidRPr="00232644" w:rsidRDefault="00232644" w:rsidP="00232644">
      <w:pPr>
        <w:rPr>
          <w:rFonts w:ascii="Arial" w:hAnsi="Arial" w:cs="Arial"/>
          <w:sz w:val="22"/>
          <w:szCs w:val="22"/>
        </w:rPr>
      </w:pPr>
      <w:r w:rsidRPr="00232644">
        <w:rPr>
          <w:rFonts w:ascii="Arial" w:hAnsi="Arial" w:cs="Arial"/>
          <w:sz w:val="22"/>
          <w:szCs w:val="22"/>
        </w:rPr>
        <w:t>Alle evenementen en workshops van de afdeling Vrije tijd komen tot en met 6 april te vervallen.</w:t>
      </w:r>
    </w:p>
    <w:p w:rsidR="00232644" w:rsidRPr="00232644" w:rsidRDefault="00232644" w:rsidP="00232644">
      <w:pPr>
        <w:rPr>
          <w:rFonts w:ascii="Arial" w:hAnsi="Arial" w:cs="Arial"/>
          <w:b/>
          <w:sz w:val="22"/>
          <w:szCs w:val="22"/>
        </w:rPr>
      </w:pPr>
    </w:p>
    <w:p w:rsidR="00232644" w:rsidRPr="00D53424" w:rsidRDefault="00232644" w:rsidP="00232644">
      <w:pPr>
        <w:rPr>
          <w:rFonts w:ascii="Arial" w:hAnsi="Arial" w:cs="Arial"/>
          <w:sz w:val="22"/>
          <w:szCs w:val="22"/>
        </w:rPr>
      </w:pPr>
      <w:r w:rsidRPr="00836FFD">
        <w:rPr>
          <w:rFonts w:ascii="Arial" w:hAnsi="Arial" w:cs="Arial"/>
          <w:b/>
          <w:sz w:val="22"/>
          <w:szCs w:val="22"/>
        </w:rPr>
        <w:t>MDO</w:t>
      </w:r>
      <w:r w:rsidRPr="00232644">
        <w:rPr>
          <w:rFonts w:ascii="Arial" w:hAnsi="Arial" w:cs="Arial"/>
          <w:sz w:val="22"/>
          <w:szCs w:val="22"/>
        </w:rPr>
        <w:br/>
      </w:r>
      <w:r w:rsidR="00D53424" w:rsidRPr="00D53424">
        <w:rPr>
          <w:rFonts w:ascii="Arial" w:hAnsi="Arial" w:cs="Arial"/>
          <w:sz w:val="22"/>
          <w:szCs w:val="22"/>
        </w:rPr>
        <w:t>MDO’s vinden telefonisch plaats. Als dat niet mogelijk is, worden die uitgesteld.</w:t>
      </w:r>
    </w:p>
    <w:p w:rsidR="002024F8" w:rsidRPr="00232644" w:rsidRDefault="002024F8" w:rsidP="00232644">
      <w:pPr>
        <w:rPr>
          <w:rFonts w:ascii="Arial" w:hAnsi="Arial" w:cs="Arial"/>
          <w:sz w:val="22"/>
          <w:szCs w:val="22"/>
        </w:rPr>
      </w:pPr>
    </w:p>
    <w:p w:rsidR="00033731" w:rsidRPr="002024F8" w:rsidRDefault="00033731" w:rsidP="00033731">
      <w:pPr>
        <w:pStyle w:val="Kop3"/>
        <w:rPr>
          <w:rFonts w:ascii="Arial" w:hAnsi="Arial" w:cs="Arial"/>
          <w:b/>
          <w:color w:val="auto"/>
          <w:sz w:val="22"/>
          <w:szCs w:val="22"/>
        </w:rPr>
      </w:pPr>
      <w:r w:rsidRPr="002024F8">
        <w:rPr>
          <w:rFonts w:ascii="Arial" w:hAnsi="Arial" w:cs="Arial"/>
          <w:b/>
          <w:color w:val="auto"/>
          <w:sz w:val="22"/>
          <w:szCs w:val="22"/>
        </w:rPr>
        <w:t>Blijf op de hoogte</w:t>
      </w:r>
    </w:p>
    <w:p w:rsidR="00033731" w:rsidRPr="00232644" w:rsidRDefault="00033731" w:rsidP="00EF30A0">
      <w:pPr>
        <w:rPr>
          <w:rFonts w:ascii="Arial" w:hAnsi="Arial" w:cs="Arial"/>
          <w:sz w:val="22"/>
          <w:szCs w:val="22"/>
        </w:rPr>
      </w:pPr>
      <w:r w:rsidRPr="00232644">
        <w:rPr>
          <w:rFonts w:ascii="Arial" w:hAnsi="Arial" w:cs="Arial"/>
          <w:sz w:val="22"/>
          <w:szCs w:val="22"/>
        </w:rPr>
        <w:t xml:space="preserve">Via de website </w:t>
      </w:r>
      <w:hyperlink r:id="rId5" w:history="1">
        <w:r w:rsidRPr="00232644">
          <w:rPr>
            <w:rStyle w:val="Hyperlink"/>
            <w:rFonts w:ascii="Arial" w:hAnsi="Arial" w:cs="Arial"/>
            <w:sz w:val="22"/>
            <w:szCs w:val="22"/>
          </w:rPr>
          <w:t>www.amerpoort.nl</w:t>
        </w:r>
      </w:hyperlink>
      <w:r w:rsidRPr="00232644">
        <w:rPr>
          <w:rFonts w:ascii="Arial" w:hAnsi="Arial" w:cs="Arial"/>
          <w:sz w:val="22"/>
          <w:szCs w:val="22"/>
        </w:rPr>
        <w:t xml:space="preserve"> houden we u op de hoogte van recente ontwikkelingen. Als de situatie daar</w:t>
      </w:r>
      <w:r w:rsidR="002024F8">
        <w:rPr>
          <w:rFonts w:ascii="Arial" w:hAnsi="Arial" w:cs="Arial"/>
          <w:sz w:val="22"/>
          <w:szCs w:val="22"/>
        </w:rPr>
        <w:t>toe</w:t>
      </w:r>
      <w:r w:rsidRPr="00232644">
        <w:rPr>
          <w:rFonts w:ascii="Arial" w:hAnsi="Arial" w:cs="Arial"/>
          <w:sz w:val="22"/>
          <w:szCs w:val="22"/>
        </w:rPr>
        <w:t xml:space="preserve"> aanleiding geeft, krijgt u aanvullende informatie van een clustermanager of begeleider van de locatie waar u bij betrokken bent. </w:t>
      </w:r>
      <w:r w:rsidR="002024F8">
        <w:rPr>
          <w:rFonts w:ascii="Arial" w:hAnsi="Arial" w:cs="Arial"/>
          <w:sz w:val="22"/>
          <w:szCs w:val="22"/>
        </w:rPr>
        <w:t>En u kunt hen natuurlijk ook bellen of mailen.</w:t>
      </w:r>
    </w:p>
    <w:p w:rsidR="009F664C" w:rsidRPr="00232644" w:rsidRDefault="009F664C" w:rsidP="00EF30A0">
      <w:pPr>
        <w:rPr>
          <w:rFonts w:ascii="Arial" w:hAnsi="Arial" w:cs="Arial"/>
          <w:sz w:val="22"/>
          <w:szCs w:val="22"/>
        </w:rPr>
      </w:pPr>
    </w:p>
    <w:p w:rsidR="00D347F0" w:rsidRDefault="00D347F0" w:rsidP="00EF30A0">
      <w:pPr>
        <w:rPr>
          <w:rFonts w:ascii="Arial" w:hAnsi="Arial" w:cs="Arial"/>
          <w:sz w:val="22"/>
          <w:szCs w:val="22"/>
        </w:rPr>
      </w:pPr>
    </w:p>
    <w:p w:rsidR="00D347F0" w:rsidRDefault="00D347F0" w:rsidP="00EF30A0">
      <w:pPr>
        <w:rPr>
          <w:rFonts w:ascii="Arial" w:hAnsi="Arial" w:cs="Arial"/>
          <w:sz w:val="22"/>
          <w:szCs w:val="22"/>
        </w:rPr>
      </w:pPr>
    </w:p>
    <w:p w:rsidR="00EE721F" w:rsidRPr="00232644" w:rsidRDefault="00EE721F" w:rsidP="00EF30A0">
      <w:pPr>
        <w:rPr>
          <w:rFonts w:ascii="Arial" w:hAnsi="Arial" w:cs="Arial"/>
          <w:sz w:val="22"/>
          <w:szCs w:val="22"/>
        </w:rPr>
      </w:pPr>
      <w:r w:rsidRPr="00232644">
        <w:rPr>
          <w:rFonts w:ascii="Arial" w:hAnsi="Arial" w:cs="Arial"/>
          <w:sz w:val="22"/>
          <w:szCs w:val="22"/>
        </w:rPr>
        <w:t>Met vriendelijke groet,</w:t>
      </w:r>
    </w:p>
    <w:p w:rsidR="00EE721F" w:rsidRPr="00232644" w:rsidRDefault="00EE721F" w:rsidP="00EF30A0">
      <w:pPr>
        <w:rPr>
          <w:rFonts w:ascii="Arial" w:hAnsi="Arial" w:cs="Arial"/>
          <w:sz w:val="22"/>
          <w:szCs w:val="22"/>
        </w:rPr>
      </w:pPr>
    </w:p>
    <w:p w:rsidR="00D347F0" w:rsidRDefault="00D347F0" w:rsidP="00EF30A0">
      <w:pPr>
        <w:rPr>
          <w:rFonts w:ascii="Arial" w:hAnsi="Arial" w:cs="Arial"/>
          <w:sz w:val="22"/>
          <w:szCs w:val="22"/>
        </w:rPr>
      </w:pPr>
    </w:p>
    <w:p w:rsidR="00EE721F" w:rsidRPr="00232644" w:rsidRDefault="00D347F0" w:rsidP="00EF30A0">
      <w:pPr>
        <w:rPr>
          <w:rFonts w:ascii="Arial" w:hAnsi="Arial" w:cs="Arial"/>
          <w:sz w:val="22"/>
          <w:szCs w:val="22"/>
        </w:rPr>
      </w:pPr>
      <w:r>
        <w:rPr>
          <w:rFonts w:ascii="Arial" w:hAnsi="Arial" w:cs="Arial"/>
          <w:sz w:val="22"/>
          <w:szCs w:val="22"/>
        </w:rPr>
        <w:t xml:space="preserve">Mede namens het </w:t>
      </w:r>
      <w:r w:rsidR="004E123D">
        <w:rPr>
          <w:rFonts w:ascii="Arial" w:hAnsi="Arial" w:cs="Arial"/>
          <w:sz w:val="22"/>
          <w:szCs w:val="22"/>
        </w:rPr>
        <w:t>crisisteam</w:t>
      </w:r>
      <w:r w:rsidR="00EE721F" w:rsidRPr="00232644">
        <w:rPr>
          <w:rFonts w:ascii="Arial" w:hAnsi="Arial" w:cs="Arial"/>
          <w:sz w:val="22"/>
          <w:szCs w:val="22"/>
        </w:rPr>
        <w:t xml:space="preserve"> corona van Amerpoort en Sherpa,</w:t>
      </w:r>
    </w:p>
    <w:p w:rsidR="00EE721F" w:rsidRDefault="00EE721F" w:rsidP="00EF30A0">
      <w:pPr>
        <w:rPr>
          <w:rFonts w:ascii="Arial" w:hAnsi="Arial" w:cs="Arial"/>
          <w:sz w:val="22"/>
          <w:szCs w:val="22"/>
        </w:rPr>
      </w:pPr>
    </w:p>
    <w:p w:rsidR="00D347F0" w:rsidRDefault="00D347F0" w:rsidP="00EF30A0">
      <w:pPr>
        <w:rPr>
          <w:rFonts w:ascii="Arial" w:hAnsi="Arial" w:cs="Arial"/>
          <w:sz w:val="22"/>
          <w:szCs w:val="22"/>
        </w:rPr>
      </w:pPr>
    </w:p>
    <w:p w:rsidR="00D347F0" w:rsidRPr="00232644" w:rsidRDefault="00D347F0" w:rsidP="00EF30A0">
      <w:pPr>
        <w:rPr>
          <w:rFonts w:ascii="Arial" w:hAnsi="Arial" w:cs="Arial"/>
          <w:sz w:val="22"/>
          <w:szCs w:val="22"/>
        </w:rPr>
      </w:pPr>
      <w:r>
        <w:rPr>
          <w:rFonts w:ascii="Arial" w:hAnsi="Arial" w:cs="Arial"/>
          <w:sz w:val="22"/>
          <w:szCs w:val="22"/>
        </w:rPr>
        <w:t>Naam clustermanager</w:t>
      </w:r>
    </w:p>
    <w:sectPr w:rsidR="00D347F0" w:rsidRPr="00232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352"/>
    <w:multiLevelType w:val="hybridMultilevel"/>
    <w:tmpl w:val="AFD4C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636B76"/>
    <w:multiLevelType w:val="multilevel"/>
    <w:tmpl w:val="9F66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D3836"/>
    <w:multiLevelType w:val="hybridMultilevel"/>
    <w:tmpl w:val="D004C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485F38"/>
    <w:multiLevelType w:val="multilevel"/>
    <w:tmpl w:val="420A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E4D5A"/>
    <w:multiLevelType w:val="hybridMultilevel"/>
    <w:tmpl w:val="545E0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3A2309"/>
    <w:multiLevelType w:val="multilevel"/>
    <w:tmpl w:val="9DF2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D25465"/>
    <w:multiLevelType w:val="hybridMultilevel"/>
    <w:tmpl w:val="D6DC6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E709C2"/>
    <w:multiLevelType w:val="multilevel"/>
    <w:tmpl w:val="F3A2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68432E"/>
    <w:multiLevelType w:val="hybridMultilevel"/>
    <w:tmpl w:val="18166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7F71C0B"/>
    <w:multiLevelType w:val="hybridMultilevel"/>
    <w:tmpl w:val="67D250B0"/>
    <w:lvl w:ilvl="0" w:tplc="401CD798">
      <w:start w:val="15"/>
      <w:numFmt w:val="bullet"/>
      <w:lvlText w:val="-"/>
      <w:lvlJc w:val="left"/>
      <w:pPr>
        <w:ind w:left="720" w:hanging="360"/>
      </w:pPr>
      <w:rPr>
        <w:rFonts w:ascii="Segoe UI" w:eastAsiaTheme="minorHAnsi" w:hAnsi="Segoe UI" w:cs="Segoe UI" w:hint="default"/>
        <w:b w:val="0"/>
        <w:color w:val="444444"/>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ED7E7E"/>
    <w:multiLevelType w:val="hybridMultilevel"/>
    <w:tmpl w:val="F89C3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4"/>
  </w:num>
  <w:num w:numId="6">
    <w:abstractNumId w:val="8"/>
  </w:num>
  <w:num w:numId="7">
    <w:abstractNumId w:val="9"/>
  </w:num>
  <w:num w:numId="8">
    <w:abstractNumId w:val="2"/>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4C"/>
    <w:rsid w:val="00033731"/>
    <w:rsid w:val="00071499"/>
    <w:rsid w:val="000A6153"/>
    <w:rsid w:val="000B507B"/>
    <w:rsid w:val="000E6747"/>
    <w:rsid w:val="00115F47"/>
    <w:rsid w:val="001424EC"/>
    <w:rsid w:val="001A6FB5"/>
    <w:rsid w:val="001A7932"/>
    <w:rsid w:val="001E6384"/>
    <w:rsid w:val="002024F8"/>
    <w:rsid w:val="00232644"/>
    <w:rsid w:val="00250BF0"/>
    <w:rsid w:val="002809A1"/>
    <w:rsid w:val="002838D0"/>
    <w:rsid w:val="002B3211"/>
    <w:rsid w:val="00316ED7"/>
    <w:rsid w:val="003F189F"/>
    <w:rsid w:val="00450FCC"/>
    <w:rsid w:val="004B79AF"/>
    <w:rsid w:val="004E123D"/>
    <w:rsid w:val="004F18B9"/>
    <w:rsid w:val="00633713"/>
    <w:rsid w:val="006A412B"/>
    <w:rsid w:val="006D6559"/>
    <w:rsid w:val="006F0958"/>
    <w:rsid w:val="00752EB0"/>
    <w:rsid w:val="007C5F5A"/>
    <w:rsid w:val="00817A67"/>
    <w:rsid w:val="00836FFD"/>
    <w:rsid w:val="008B7587"/>
    <w:rsid w:val="009D7349"/>
    <w:rsid w:val="009E76FC"/>
    <w:rsid w:val="009F664C"/>
    <w:rsid w:val="00AD3D40"/>
    <w:rsid w:val="00B07739"/>
    <w:rsid w:val="00BC4A82"/>
    <w:rsid w:val="00BC687E"/>
    <w:rsid w:val="00C04393"/>
    <w:rsid w:val="00C36E73"/>
    <w:rsid w:val="00C45D19"/>
    <w:rsid w:val="00C85BB1"/>
    <w:rsid w:val="00CA48FF"/>
    <w:rsid w:val="00D347F0"/>
    <w:rsid w:val="00D53424"/>
    <w:rsid w:val="00D97236"/>
    <w:rsid w:val="00E30E6A"/>
    <w:rsid w:val="00E46481"/>
    <w:rsid w:val="00EB6851"/>
    <w:rsid w:val="00EE721F"/>
    <w:rsid w:val="00EF30A0"/>
    <w:rsid w:val="00FB2373"/>
    <w:rsid w:val="00FE43F3"/>
    <w:rsid w:val="00FF1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EF88"/>
  <w15:chartTrackingRefBased/>
  <w15:docId w15:val="{D82AB11B-9FE3-4F58-BC00-97FC15C6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664C"/>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2809A1"/>
    <w:pPr>
      <w:keepNext/>
      <w:keepLines/>
      <w:spacing w:before="240"/>
      <w:outlineLvl w:val="0"/>
    </w:pPr>
    <w:rPr>
      <w:rFonts w:asciiTheme="majorHAnsi" w:eastAsiaTheme="majorEastAsia" w:hAnsiTheme="majorHAnsi" w:cstheme="majorBidi"/>
      <w:color w:val="34A5B3" w:themeColor="accent1" w:themeShade="BF"/>
      <w:sz w:val="32"/>
      <w:szCs w:val="32"/>
    </w:rPr>
  </w:style>
  <w:style w:type="paragraph" w:styleId="Kop2">
    <w:name w:val="heading 2"/>
    <w:basedOn w:val="Standaard"/>
    <w:link w:val="Kop2Char"/>
    <w:uiPriority w:val="9"/>
    <w:qFormat/>
    <w:rsid w:val="009F664C"/>
    <w:pPr>
      <w:spacing w:before="100" w:beforeAutospacing="1" w:after="100" w:afterAutospacing="1"/>
      <w:outlineLvl w:val="1"/>
    </w:pPr>
    <w:rPr>
      <w:rFonts w:ascii="Segoe UI Semilight" w:eastAsia="Times New Roman" w:hAnsi="Segoe UI Semilight" w:cs="Segoe UI Semilight"/>
      <w:color w:val="262626"/>
      <w:sz w:val="35"/>
      <w:szCs w:val="35"/>
    </w:rPr>
  </w:style>
  <w:style w:type="paragraph" w:styleId="Kop3">
    <w:name w:val="heading 3"/>
    <w:basedOn w:val="Standaard"/>
    <w:next w:val="Standaard"/>
    <w:link w:val="Kop3Char"/>
    <w:uiPriority w:val="9"/>
    <w:unhideWhenUsed/>
    <w:qFormat/>
    <w:rsid w:val="002809A1"/>
    <w:pPr>
      <w:keepNext/>
      <w:keepLines/>
      <w:spacing w:before="40"/>
      <w:outlineLvl w:val="2"/>
    </w:pPr>
    <w:rPr>
      <w:rFonts w:asciiTheme="majorHAnsi" w:eastAsiaTheme="majorEastAsia" w:hAnsiTheme="majorHAnsi" w:cstheme="majorBidi"/>
      <w:color w:val="226E77"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F664C"/>
    <w:rPr>
      <w:rFonts w:ascii="Segoe UI Semilight" w:eastAsia="Times New Roman" w:hAnsi="Segoe UI Semilight" w:cs="Segoe UI Semilight"/>
      <w:color w:val="262626"/>
      <w:sz w:val="35"/>
      <w:szCs w:val="35"/>
      <w:lang w:eastAsia="nl-NL"/>
    </w:rPr>
  </w:style>
  <w:style w:type="character" w:styleId="Hyperlink">
    <w:name w:val="Hyperlink"/>
    <w:basedOn w:val="Standaardalinea-lettertype"/>
    <w:uiPriority w:val="99"/>
    <w:unhideWhenUsed/>
    <w:rsid w:val="009F664C"/>
    <w:rPr>
      <w:color w:val="0000FF"/>
      <w:u w:val="single"/>
    </w:rPr>
  </w:style>
  <w:style w:type="paragraph" w:styleId="Normaalweb">
    <w:name w:val="Normal (Web)"/>
    <w:basedOn w:val="Standaard"/>
    <w:uiPriority w:val="99"/>
    <w:semiHidden/>
    <w:unhideWhenUsed/>
    <w:rsid w:val="009F664C"/>
    <w:pPr>
      <w:spacing w:before="100" w:beforeAutospacing="1" w:after="100" w:afterAutospacing="1"/>
    </w:pPr>
    <w:rPr>
      <w:rFonts w:eastAsia="Times New Roman"/>
    </w:rPr>
  </w:style>
  <w:style w:type="character" w:styleId="Zwaar">
    <w:name w:val="Strong"/>
    <w:basedOn w:val="Standaardalinea-lettertype"/>
    <w:uiPriority w:val="22"/>
    <w:qFormat/>
    <w:rsid w:val="009F664C"/>
    <w:rPr>
      <w:b/>
      <w:bCs/>
    </w:rPr>
  </w:style>
  <w:style w:type="character" w:styleId="Nadruk">
    <w:name w:val="Emphasis"/>
    <w:basedOn w:val="Standaardalinea-lettertype"/>
    <w:uiPriority w:val="20"/>
    <w:qFormat/>
    <w:rsid w:val="009F664C"/>
    <w:rPr>
      <w:i/>
      <w:iCs/>
    </w:rPr>
  </w:style>
  <w:style w:type="character" w:customStyle="1" w:styleId="Kop1Char">
    <w:name w:val="Kop 1 Char"/>
    <w:basedOn w:val="Standaardalinea-lettertype"/>
    <w:link w:val="Kop1"/>
    <w:uiPriority w:val="9"/>
    <w:rsid w:val="002809A1"/>
    <w:rPr>
      <w:rFonts w:asciiTheme="majorHAnsi" w:eastAsiaTheme="majorEastAsia" w:hAnsiTheme="majorHAnsi" w:cstheme="majorBidi"/>
      <w:color w:val="34A5B3" w:themeColor="accent1" w:themeShade="BF"/>
      <w:sz w:val="32"/>
      <w:szCs w:val="32"/>
      <w:lang w:eastAsia="nl-NL"/>
    </w:rPr>
  </w:style>
  <w:style w:type="character" w:customStyle="1" w:styleId="Kop3Char">
    <w:name w:val="Kop 3 Char"/>
    <w:basedOn w:val="Standaardalinea-lettertype"/>
    <w:link w:val="Kop3"/>
    <w:uiPriority w:val="9"/>
    <w:rsid w:val="002809A1"/>
    <w:rPr>
      <w:rFonts w:asciiTheme="majorHAnsi" w:eastAsiaTheme="majorEastAsia" w:hAnsiTheme="majorHAnsi" w:cstheme="majorBidi"/>
      <w:color w:val="226E77" w:themeColor="accent1" w:themeShade="7F"/>
      <w:sz w:val="24"/>
      <w:szCs w:val="24"/>
      <w:lang w:eastAsia="nl-NL"/>
    </w:rPr>
  </w:style>
  <w:style w:type="paragraph" w:styleId="Lijstalinea">
    <w:name w:val="List Paragraph"/>
    <w:basedOn w:val="Standaard"/>
    <w:uiPriority w:val="34"/>
    <w:qFormat/>
    <w:rsid w:val="00FB2373"/>
    <w:pPr>
      <w:ind w:left="720"/>
      <w:contextualSpacing/>
    </w:pPr>
  </w:style>
  <w:style w:type="paragraph" w:styleId="Ballontekst">
    <w:name w:val="Balloon Text"/>
    <w:basedOn w:val="Standaard"/>
    <w:link w:val="BallontekstChar"/>
    <w:uiPriority w:val="99"/>
    <w:semiHidden/>
    <w:unhideWhenUsed/>
    <w:rsid w:val="006F09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0958"/>
    <w:rPr>
      <w:rFonts w:ascii="Segoe UI" w:hAnsi="Segoe UI" w:cs="Segoe UI"/>
      <w:sz w:val="18"/>
      <w:szCs w:val="18"/>
      <w:lang w:eastAsia="nl-NL"/>
    </w:rPr>
  </w:style>
  <w:style w:type="paragraph" w:styleId="Geenafstand">
    <w:name w:val="No Spacing"/>
    <w:uiPriority w:val="1"/>
    <w:qFormat/>
    <w:rsid w:val="000B507B"/>
    <w:pPr>
      <w:spacing w:after="0" w:line="240" w:lineRule="auto"/>
    </w:pPr>
  </w:style>
  <w:style w:type="character" w:styleId="Verwijzingopmerking">
    <w:name w:val="annotation reference"/>
    <w:basedOn w:val="Standaardalinea-lettertype"/>
    <w:uiPriority w:val="99"/>
    <w:semiHidden/>
    <w:unhideWhenUsed/>
    <w:rsid w:val="00C85BB1"/>
    <w:rPr>
      <w:sz w:val="16"/>
      <w:szCs w:val="16"/>
    </w:rPr>
  </w:style>
  <w:style w:type="paragraph" w:styleId="Tekstopmerking">
    <w:name w:val="annotation text"/>
    <w:basedOn w:val="Standaard"/>
    <w:link w:val="TekstopmerkingChar"/>
    <w:uiPriority w:val="99"/>
    <w:semiHidden/>
    <w:unhideWhenUsed/>
    <w:rsid w:val="00C85BB1"/>
    <w:rPr>
      <w:sz w:val="20"/>
      <w:szCs w:val="20"/>
    </w:rPr>
  </w:style>
  <w:style w:type="character" w:customStyle="1" w:styleId="TekstopmerkingChar">
    <w:name w:val="Tekst opmerking Char"/>
    <w:basedOn w:val="Standaardalinea-lettertype"/>
    <w:link w:val="Tekstopmerking"/>
    <w:uiPriority w:val="99"/>
    <w:semiHidden/>
    <w:rsid w:val="00C85BB1"/>
    <w:rPr>
      <w:rFonts w:ascii="Times New Roman" w:hAnsi="Times New Roman" w:cs="Times New Roman"/>
      <w:szCs w:val="20"/>
      <w:lang w:eastAsia="nl-NL"/>
    </w:rPr>
  </w:style>
  <w:style w:type="paragraph" w:styleId="Onderwerpvanopmerking">
    <w:name w:val="annotation subject"/>
    <w:basedOn w:val="Tekstopmerking"/>
    <w:next w:val="Tekstopmerking"/>
    <w:link w:val="OnderwerpvanopmerkingChar"/>
    <w:uiPriority w:val="99"/>
    <w:semiHidden/>
    <w:unhideWhenUsed/>
    <w:rsid w:val="00C85BB1"/>
    <w:rPr>
      <w:b/>
      <w:bCs/>
    </w:rPr>
  </w:style>
  <w:style w:type="character" w:customStyle="1" w:styleId="OnderwerpvanopmerkingChar">
    <w:name w:val="Onderwerp van opmerking Char"/>
    <w:basedOn w:val="TekstopmerkingChar"/>
    <w:link w:val="Onderwerpvanopmerking"/>
    <w:uiPriority w:val="99"/>
    <w:semiHidden/>
    <w:rsid w:val="00C85BB1"/>
    <w:rPr>
      <w:rFonts w:ascii="Times New Roman" w:hAnsi="Times New Roman" w:cs="Times New Roman"/>
      <w:b/>
      <w:bCs/>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742982">
      <w:bodyDiv w:val="1"/>
      <w:marLeft w:val="0"/>
      <w:marRight w:val="0"/>
      <w:marTop w:val="0"/>
      <w:marBottom w:val="0"/>
      <w:divBdr>
        <w:top w:val="none" w:sz="0" w:space="0" w:color="auto"/>
        <w:left w:val="none" w:sz="0" w:space="0" w:color="auto"/>
        <w:bottom w:val="none" w:sz="0" w:space="0" w:color="auto"/>
        <w:right w:val="none" w:sz="0" w:space="0" w:color="auto"/>
      </w:divBdr>
      <w:divsChild>
        <w:div w:id="218134461">
          <w:marLeft w:val="0"/>
          <w:marRight w:val="0"/>
          <w:marTop w:val="0"/>
          <w:marBottom w:val="0"/>
          <w:divBdr>
            <w:top w:val="none" w:sz="0" w:space="0" w:color="auto"/>
            <w:left w:val="none" w:sz="0" w:space="0" w:color="auto"/>
            <w:bottom w:val="none" w:sz="0" w:space="0" w:color="auto"/>
            <w:right w:val="none" w:sz="0" w:space="0" w:color="auto"/>
          </w:divBdr>
          <w:divsChild>
            <w:div w:id="1568999498">
              <w:marLeft w:val="0"/>
              <w:marRight w:val="0"/>
              <w:marTop w:val="0"/>
              <w:marBottom w:val="0"/>
              <w:divBdr>
                <w:top w:val="none" w:sz="0" w:space="0" w:color="auto"/>
                <w:left w:val="none" w:sz="0" w:space="0" w:color="auto"/>
                <w:bottom w:val="none" w:sz="0" w:space="0" w:color="auto"/>
                <w:right w:val="none" w:sz="0" w:space="0" w:color="auto"/>
              </w:divBdr>
              <w:divsChild>
                <w:div w:id="185212399">
                  <w:marLeft w:val="0"/>
                  <w:marRight w:val="0"/>
                  <w:marTop w:val="0"/>
                  <w:marBottom w:val="0"/>
                  <w:divBdr>
                    <w:top w:val="none" w:sz="0" w:space="0" w:color="auto"/>
                    <w:left w:val="none" w:sz="0" w:space="0" w:color="auto"/>
                    <w:bottom w:val="none" w:sz="0" w:space="0" w:color="auto"/>
                    <w:right w:val="none" w:sz="0" w:space="0" w:color="auto"/>
                  </w:divBdr>
                  <w:divsChild>
                    <w:div w:id="2056656240">
                      <w:marLeft w:val="0"/>
                      <w:marRight w:val="0"/>
                      <w:marTop w:val="0"/>
                      <w:marBottom w:val="0"/>
                      <w:divBdr>
                        <w:top w:val="none" w:sz="0" w:space="0" w:color="auto"/>
                        <w:left w:val="none" w:sz="0" w:space="0" w:color="auto"/>
                        <w:bottom w:val="none" w:sz="0" w:space="0" w:color="auto"/>
                        <w:right w:val="none" w:sz="0" w:space="0" w:color="auto"/>
                      </w:divBdr>
                      <w:divsChild>
                        <w:div w:id="1182083702">
                          <w:marLeft w:val="0"/>
                          <w:marRight w:val="0"/>
                          <w:marTop w:val="0"/>
                          <w:marBottom w:val="0"/>
                          <w:divBdr>
                            <w:top w:val="none" w:sz="0" w:space="0" w:color="auto"/>
                            <w:left w:val="none" w:sz="0" w:space="0" w:color="auto"/>
                            <w:bottom w:val="none" w:sz="0" w:space="0" w:color="auto"/>
                            <w:right w:val="none" w:sz="0" w:space="0" w:color="auto"/>
                          </w:divBdr>
                          <w:divsChild>
                            <w:div w:id="1058480005">
                              <w:marLeft w:val="0"/>
                              <w:marRight w:val="0"/>
                              <w:marTop w:val="0"/>
                              <w:marBottom w:val="0"/>
                              <w:divBdr>
                                <w:top w:val="none" w:sz="0" w:space="0" w:color="auto"/>
                                <w:left w:val="none" w:sz="0" w:space="0" w:color="auto"/>
                                <w:bottom w:val="none" w:sz="0" w:space="0" w:color="auto"/>
                                <w:right w:val="none" w:sz="0" w:space="0" w:color="auto"/>
                              </w:divBdr>
                              <w:divsChild>
                                <w:div w:id="1404914418">
                                  <w:marLeft w:val="0"/>
                                  <w:marRight w:val="0"/>
                                  <w:marTop w:val="0"/>
                                  <w:marBottom w:val="0"/>
                                  <w:divBdr>
                                    <w:top w:val="none" w:sz="0" w:space="0" w:color="auto"/>
                                    <w:left w:val="none" w:sz="0" w:space="0" w:color="auto"/>
                                    <w:bottom w:val="none" w:sz="0" w:space="0" w:color="auto"/>
                                    <w:right w:val="none" w:sz="0" w:space="0" w:color="auto"/>
                                  </w:divBdr>
                                  <w:divsChild>
                                    <w:div w:id="362439152">
                                      <w:marLeft w:val="0"/>
                                      <w:marRight w:val="0"/>
                                      <w:marTop w:val="0"/>
                                      <w:marBottom w:val="0"/>
                                      <w:divBdr>
                                        <w:top w:val="none" w:sz="0" w:space="0" w:color="auto"/>
                                        <w:left w:val="none" w:sz="0" w:space="0" w:color="auto"/>
                                        <w:bottom w:val="none" w:sz="0" w:space="0" w:color="auto"/>
                                        <w:right w:val="none" w:sz="0" w:space="0" w:color="auto"/>
                                      </w:divBdr>
                                      <w:divsChild>
                                        <w:div w:id="632176715">
                                          <w:marLeft w:val="0"/>
                                          <w:marRight w:val="0"/>
                                          <w:marTop w:val="0"/>
                                          <w:marBottom w:val="0"/>
                                          <w:divBdr>
                                            <w:top w:val="none" w:sz="0" w:space="0" w:color="auto"/>
                                            <w:left w:val="none" w:sz="0" w:space="0" w:color="auto"/>
                                            <w:bottom w:val="none" w:sz="0" w:space="0" w:color="auto"/>
                                            <w:right w:val="none" w:sz="0" w:space="0" w:color="auto"/>
                                          </w:divBdr>
                                          <w:divsChild>
                                            <w:div w:id="9303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9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erpoor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ZorgSpectrum">
      <a:dk1>
        <a:srgbClr val="E82C53"/>
      </a:dk1>
      <a:lt1>
        <a:srgbClr val="000000"/>
      </a:lt1>
      <a:dk2>
        <a:srgbClr val="832246"/>
      </a:dk2>
      <a:lt2>
        <a:srgbClr val="6B9CD2"/>
      </a:lt2>
      <a:accent1>
        <a:srgbClr val="64C6D2"/>
      </a:accent1>
      <a:accent2>
        <a:srgbClr val="46AAA5"/>
      </a:accent2>
      <a:accent3>
        <a:srgbClr val="6EB46E"/>
      </a:accent3>
      <a:accent4>
        <a:srgbClr val="B9B441"/>
      </a:accent4>
      <a:accent5>
        <a:srgbClr val="EBA555"/>
      </a:accent5>
      <a:accent6>
        <a:srgbClr val="EB826E"/>
      </a:accent6>
      <a:hlink>
        <a:srgbClr val="6B9CD2"/>
      </a:hlink>
      <a:folHlink>
        <a:srgbClr val="8322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Carante Groep</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den Balvert</dc:creator>
  <cp:keywords/>
  <dc:description/>
  <cp:lastModifiedBy>Marieke van Dommele</cp:lastModifiedBy>
  <cp:revision>2</cp:revision>
  <cp:lastPrinted>2020-03-17T16:24:00Z</cp:lastPrinted>
  <dcterms:created xsi:type="dcterms:W3CDTF">2020-03-17T16:58:00Z</dcterms:created>
  <dcterms:modified xsi:type="dcterms:W3CDTF">2020-03-17T16:58:00Z</dcterms:modified>
</cp:coreProperties>
</file>